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Amen, ― błogosławieństwo i ― chwała i ― mądrość i ― dziękczynienie i ― szacunek i ― moc i ― siła ― Bogu naszemu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Amen!* Błogosławieństwo i chwała, mądrość i wdzięczność, cześć i moc, i potęga Bogu naszemu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Amen. Błogosławieństwo i chwała i mądrość i dziękczynienie i szacunek i moc i siła Bogu naszemu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&lt;x&gt;730 1:6&lt;/x&gt;; &lt;x&gt;730 4:9&lt;/x&gt;; &lt;x&gt;730 5:12-13&lt;/x&gt;; &lt;x&gt;730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2024-04-30T13:42:47Z</dcterms:modified>
</cp:coreProperties>
</file>