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73"/>
        <w:gridCol w:w="4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jeden ze ― starszych mówiąc mi: Ci ― którzy są okryci ― szatami ― białymi, kim są i skąd przyszli?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jeden ze starszych mówiąc mi ci którzy są okryci długimi szatami białymi kim są i skąd przyszli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do mnie jeden ze starszych: Kim są ci ubrani w białe szaty* i skąd przychodzą?**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odpowiedział jeden ze starszych mówiąc mi: Ci odziani w szaty białe, kto są i skąd przyszli?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jeden ze starszych mówiąc mi ci którzy są okryci długimi szatami białymi kim są i skąd przyszli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3:5&lt;/x&gt;; &lt;x&gt;730 4:4&lt;/x&gt;; &lt;x&gt;730 6:11&lt;/x&gt;; &lt;x&gt;730 7:9&lt;/x&gt;; &lt;x&gt;730 19:14&lt;/x&gt;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przyp. do &lt;x&gt;730 6:11&lt;/x&gt;.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2024-04-30T17:17:35Z</dcterms:modified>
</cp:coreProperties>
</file>