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uczynilibyście niesprawiedliwości ― ziemi ani ― morzu ani ― drzewom, aż opieczętowalibyśmy ― sług ― Boga naszego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opieczętujemy sług naszego Boga na ich czołach.*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Nie uczyńcie niesprawiedliwości ziemi, ani morzu, ani drzewom, aż opieczętujemy sługi Boga naszego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odciśniemy pieczęci na czołach sług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ani morzu, ani drzewom, dopóki nie opieczętujemy sług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szkodźcie ziemi ani morzu, ani drzewom, aż popieczętujemy sługi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szkodźcie ziemi i morzu ani drzewam, aż popieczętujemy sługi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ni morzu, ni drzewom, aż opieczętujemy czoła sług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wyrządźcie szkody ani ziemi, ani morzu, ani drzewom, dopóki nie opatrzymy pieczęcią sług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ani morzu, ani drzewom, dopóki nie opieczętujemy sług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niszczcie ziemi ani morza, ani drzew, dopóki nie opieczętujemy na czołach sług naszego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„Przestańcie szkodzić ziemi, morzu i drzewom, aż pieczęcie położymy na czołach sług naszego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Powstrzymajcie się od spustoszenia ziemi, morza, drzew, dopóki na czołach sług Bożych nie odciśniemy pieczęci naszego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 wyrządzajcie szkody ziemi ani morzu, ani drzewom, aż popieczętujemy na czołach sługi Boga żywegoʼ.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Не шкодьте ні землі, ні морю, ні дереву, доки не позначимо рабів нашого Бога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uczyńcie szkody ziemi, ani morzu, ani drzewom, aż zapieczętujemy sługi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wyrządzajcie szkody ziemi ani morzu, ani drzewom, aż opieczętujemy sługi naszego Boga na ich czołach!".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 wyrządzajcie szkody ziemi ani morzu, ani drzewom, aż opieczętujemy niewolników Boga naszego na ich czołach”.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niszczcie ziemi i drzew oraz morza, dopóki nie postawimy Bożej pieczęci na czołach tych, którzy Mu służą”.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Odkupieni z Izraela to osoby zaproszone – &lt;x&gt;470 22:3-4&lt;/x&gt;; reszta, w odróżnieniu od mnóstwa – &lt;x&gt;520 9:27&lt;/x&gt;;&lt;x&gt;520 11:4-5&lt;/x&gt;; wg obietnicy &lt;x&gt;520 15:8&lt;/x&gt;. Odkupieni z pogan to wszyscy napotkani (&lt;x&gt;470 22:10&lt;/x&gt;), tłum wielki (w. 9), powołani w okresie zatwardziałości Izraela (&lt;x&gt;520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9:4&lt;/x&gt;; &lt;x&gt;730 13:16&lt;/x&gt;; &lt;x&gt;730 14:1&lt;/x&gt;; &lt;x&gt;730 20:4&lt;/x&gt;;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2024-04-30T13:33:29Z</dcterms:modified>
</cp:coreProperties>
</file>