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uczynilibyście niesprawiedliwości ― ziemi ani ― morzu ani ― drzewom, aż opieczętowalibyśmy ― sług ― Boga naszego na ―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czynilibyście niesprawiedliwości ziemi ani morzu ani drzewom aż do kiedy opieczętowalibyśmy niewolników Boga naszego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ani ziemi, ani morzu, ani drzewom, dopóki nie opieczętujemy sług naszego Boga na ich czołach.*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Nie uczyńcie niesprawiedliwości ziemi, ani morzu, ani drzewom, aż opieczętujemy sługi Boga naszego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czynilibyście niesprawiedliwości ziemi ani morzu ani drzewom aż do kiedy opieczętowalibyśmy niewolników Boga naszego na czołach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Odkupieni z Izraela to osoby zaproszone – &lt;x&gt;470 22:3-4&lt;/x&gt;; reszta, w odróżnieniu od mnóstwa – &lt;x&gt;520 9:27&lt;/x&gt;;&lt;x&gt;520 11:4-5&lt;/x&gt;; wg obietnicy &lt;x&gt;520 15:8&lt;/x&gt;. Odkupieni z pogan to wszyscy napotkani (&lt;x&gt;470 22:10&lt;/x&gt;), tłum wielki (w. 9), powołani w okresie zatwardziałości Izraela (&lt;x&gt;520 11:25&lt;/x&gt;).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9:4&lt;/x&gt;; &lt;x&gt;730 9:4&lt;/x&gt;; &lt;x&gt;730 13:16&lt;/x&gt;; &lt;x&gt;730 14:1&lt;/x&gt;; &lt;x&gt;730 20:4&lt;/x&gt;;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2024-04-30T18:44:02Z</dcterms:modified>
</cp:coreProperties>
</file>