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9"/>
        <w:gridCol w:w="5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 plemienia Symeona dwanaście tysięcy, z  plemienia Lewiego dwanaście tysięcy, z  plemienia Issachara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Symeona dwanaście tysięcy którzy są opieczętowani z plemienia Lewiego dwanaście tysięcy którzy są opieczętowani z plemienia Issachara dwanaście tysięcy którzy są opieczętowani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Symeona dwanaście tysięcy, z plemienia Lewiego dwanaście tysięcy, z plemienia Issachara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Symeona dwanaście tysięcy, z plemienia Lewiego dwanaście tysięcy, z plemienia Issachara dwanaście tysięcy,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Symeona dwanaście tysięcy którzy są opieczętowani z plemienia Lewiego dwanaście tysięcy którzy są opieczętowani z plemienia Issachara dwanaście tysięcy którzy są opieczętowani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tysięcy z plemienia Symeona, dwanaście tysięcy z plemienia Lewiego, dwanaście tysięcy z plemienia Issachara,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Symeona dwanaście tysięcy opieczętowanych, z pokolenia Lewiego dwanaście tysięcy opieczętowanych, z pokolenia Issachara dwanaście tysięcy opieczętowanych;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Symeonowego dwanaście tysięcy popieczętowanych; z pokolenia Lewiego dwanaście tysięcy popieczętowanych; z pokolenia Isacharowego dwanaście tysięcy popieczętowanych;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Symeon, dwanaście tysięcy pieczętowani. Z pokolenia Lewi, dwanaście tysięcy pieczętowani. Z pokolenia Issachar, dwanaście tysięcy pieczętowani.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Symeona dwanaście tysięcy, z pokolenia Lewiego dwanaście tysięcy, z pokolenia Issachara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Symeona dwanaście tysięcy, z plemienia Lewiego dwanaście tysięcy, z plemienia Issachara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Symeona dwanaście tysięcy, z plemienia Lewiego dwanaście tysięcy, z plemienia Issachara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Symeona - dwanaście tysięcy. Z plemienia Lewiego - dwanaście tysięcy. Z plemienia Issachara - dwanaście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Symeona dwanaście tysięcy, z plemienia Lewiego dwanaście tysięcy, z plemienia Issachara dwanaście tysięcy,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Symeona dwanaście tysięcy, z plemienia Lewiego dwanaście tysięcy, z plemienia Issachara dwanaście tysięcy,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Symeona dwanaście tysięcy, z pokolenia Lewiego dwanaście tysięcy, z pokolenia Issachara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племени Симеонового - дванадцять тисяч, з племени Левієвого - дванадцять тисяч, з племени Ісахарового - дванадцять тисяч,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Symeona dwanaście tysięcy tych, co byli zapieczętowanymi; z plemienia Lewiego dwanaście tysięcy tych, co byli zapieczętowanymi; z plemienia Isachara dwanaście tysięcy tych, co byli zapieczętowanymi;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Szim'ona - dwanaście tysięcy, z plemienia L'wiego - dwanaście tysięcy, z plemienia Jissachara -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Symeona dwanaście tysięcy, z plemienia Lewiego dwanaście tysięcy, z plemienia Issachara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Symeona, Lewiego, Issachara,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2024-04-30T09:39:55Z</dcterms:modified>
</cp:coreProperties>
</file>