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2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Symeona dwanaście tysięcy, z  plemienia Lewiego dwanaście tysięcy, z  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którzy są opieczętowani z plemienia Lewiego dwanaście tysięcy którzy są opieczętowani z plemienia Issachara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Symeona dwanaście tysięcy, z plemienia Lewiego dwanaście tysięcy, z plemienia Issachara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którzy są opieczętowani z plemienia Lewiego dwanaście tysięcy którzy są opieczętowani z plemienia Issachara dwanaście tysięcy którzy są opieczętowani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2024-04-30T15:41:59Z</dcterms:modified>
</cp:coreProperties>
</file>