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Zabulona dwanaście tysięcy, z  plemienia Józefa dwanaście tysięcy, z  plemienia Beniamina dwanaście tysięcy, którzy są opieczętowani.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2024-04-30T12:29:26Z</dcterms:modified>
</cp:coreProperties>
</file>