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szósty zwiastun zatrąbił: i usłyszałem odgłos jeden z 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― ołtarza ― złotego ―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wtedy usłyszałem jeden głos od czterech rogów złotego ołtarza (stojącego) przed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zatrąbił. I usłyszałem głos jeden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ołtarza złotego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2024-05-06T08:25:20Z</dcterms:modified>
</cp:coreProperties>
</file>