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6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też do niej: Wrócimy* raczej z tobą do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Chcemy 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2024-04-19T19:41:22Z</dcterms:modified>
</cp:coreProperties>
</file>