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podniosły swój głos i ponownie zapłakały. Następnie Orpa ucałowała swoją teściową,* ale Rut przylgnęła do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znów gorzko zapłakały. Potem Orpa ucałowała teściową na pożegnanie.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Rut jednak do niej przylgnęła.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znowu podniosły głosy i zaczęły płakać. I Orfa pocałowała swoją teściową, ale Rut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one podniósłszy głos swój, znowu płakały. I pocałowała Orfa świekrę swoję; a Ruta 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Podniózszy tedy głos, zasię jęły płakać. Orfa pocałowała świekrę i wróciła się, Rut została przy świekrze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zaczęły głośno płakać. Potem Orpa ucałowała swoją teściową, a Rut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one jeszcze głośniej zapłakały. Potem Orpa ucałowała swoją teściową, lecz Rut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zaczęły głośno płakać. Potem Orpa ucałowała teściową, a Rut do niej przylgnęła.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zaczęły głośno płakać. Potem Orpa ucałowała swoją teściową i odeszła, ale Rut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zaczęły głośno płakać, po czym Orpa ucałowała teściową i wróciła do swego ludu, Rut natomiast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підняли свій голос і заплакали знову і Орфа поцілувала свою тещу і повернулася до свого народу, Рут же пішла за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nowo zaczęły głośno płakać. Potem Orpa ucałowała swą teściową, ale Ruth do niej przylgnęła.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one, podniósłszy głos, jeszcze bardziej płakały, po czym Orpa ucałowała swoją teściową. Rut natomiast pozostała przy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i wróciła do swego ludu, καὶ ἐπέστρεψεν εἰς τὸν λαὸν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2024-03-28T15:38:45Z</dcterms:modified>
</cp:coreProperties>
</file>