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— przekonywała Noemi — twoja szwagierka zawróciła do swojego ludu i do swojego boga. Idź za nią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Oto twoja szwagierka wróciła do swego ludu i do swoich bogów. Wróć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Noemi rzekła: Oto się wróciła powinna twoja do ludu swego, i do bogów swoich, wróćże się i ty za powinną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Noemi: Oto się wróciła jątrew twoja do ludu swego i do bogów swoich, idź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szwagierka wróciła do swego narodu i do swego boga - powiedziała Noemi do Rut - wracaj i ty za twą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rzekła Noemi: Oto twoja szwagierka wraca do swojego ludu i do swojego boga; zawróć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Rut: Twoja szwagierka wróciła do swego ludu i swoich bogów, wracaj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„Spójrz, twoja szwagierka wróciła do swego narodu i do swoich bogów. Ty też wracaj za nią!”.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niej [Noemi]: - Oto wróciła twoja szwagierka do ludu swego i do bogów swoich; wróć się i ty również za jej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Рути: Ось твоя співневістка повернулася до свого народу і до своїх богів. Повернися ж і ти за твоєю співневісткою.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powiedziała: Oto twoja bratowa wróciła do ludu oraz do swoich bogów, więc i ty wróć za twą bratową.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rzekła: ”Oto twoja owdowiała szwagierka wróciła do swego ludu i do swoich bogów. Wracaj ze swą owdowiałą szwagierka”.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2024-04-25T23:56:31Z</dcterms:modified>
</cp:coreProperties>
</file>