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umrzesz, umrę – i tam będę pochowana. Tak niech mi uczyni JAHWE i do tego doda,* ** jeśli (co innego niż) śmierć oddzieli mnie od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— i tam złożą mnie do grobu. Niech JAHWE postąpi ze mną choćby najsurowiej — tylko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ty umrzesz,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umrę, i tam będę pogrzebana. Niech mi to JAHWE uczyni i niech do tego dorzuci, jeśli coś innego niż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umrzesz, tam i ja umrę, i tam pogrzebiona będę. To mi niech uczyni Pan, i to niech przepuści na mię, że tylko śmierć rozłączy mię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cię ziemia umarłą przyjmie, na tej umrę i tamże miejsce wezmę. To mi niech uczyni JAHWE i to niech przyczyni, jeśli nie sama śmierć mnie i ciebie rozłączy.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ja umrę i tam będę pogrzebana. Niech mi Pan to uczyni i tamto dorzuci, jeśli coś innego niż śmierć oddzieli mnie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i tam pochowana będę. Niech mi uczyni Pan, cokolwiek zechce, a jednak tylko śmierć odłączy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i tam zostanę pochowana. To niech mi JAHWE uczyni i doda coś jeszcze, jeśli to nie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umrę, i tam będę pogrzebana. Niech mnie JAHWE ciężko ukarze, jeśli nie zostanę z tobą do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ja, i tam będę pochowana. Niechaj tak mi uczyni Jahwe i niechaj to silnie potwierdzi, że tylko śmierć może nas rozdzielić!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помреш ти, і я помру, там буду похована. Це хай вчинить мені Господь і це додасть, бо (тільки) смерть розлучить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oraz tam będę pochowaną. Tak niech mi uczyni WIEKUISTY i tak niech nadal sprawia. Tylko śmierć rozłączy mnie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 – ja umrę i tam zostanę pogrzebana. Niech mi JAHWE to uczyni i do tego doda, jeśli cokolwiek innego niż śmierć oddzieli mnie od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mi uczyni Pan i do tego doda, </w:t>
      </w:r>
      <w:r>
        <w:rPr>
          <w:rtl/>
        </w:rPr>
        <w:t>יֹסִיף וְכֹה לִי יְהוָה יַעֲׂשֶה ּכֹה</w:t>
      </w:r>
      <w:r>
        <w:rPr>
          <w:rtl w:val="0"/>
        </w:rPr>
        <w:t xml:space="preserve"> . Formuła przysięgi, zob. &lt;x&gt;90 3:17&lt;/x&gt;;&lt;x&gt;90 14:44&lt;/x&gt;;&lt;x&gt;90 20:13&lt;/x&gt;;&lt;x&gt;90 25:22&lt;/x&gt;; &lt;x&gt;100 3:9&lt;/x&gt;, 35;&lt;x&gt;100 19:13&lt;/x&gt;; &lt;x&gt;110 2:23&lt;/x&gt;; &lt;x&gt;120 6:31&lt;/x&gt;. Przysięga obejmowała wyrażenie gotowości do poniesienia kary za jej niedotrzymanie. Treści kary nie wypowiadano.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3:17&lt;/x&gt;; &lt;x&gt;90 14:44&lt;/x&gt;; &lt;x&gt;90 20:13&lt;/x&gt;; &lt;x&gt;90 25:22&lt;/x&gt;; &lt;x&gt;100 3:9&lt;/x&gt;; &lt;x&gt;100 19:13&lt;/x&gt;; &lt;x&gt;110 2:23&lt;/x&gt;; &lt;x&gt;120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2024-04-27T03:30:40Z</dcterms:modified>
</cp:coreProperties>
</file>