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7"/>
        <w:gridCol w:w="6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2024-04-19T21:14:00Z</dcterms:modified>
</cp:coreProperties>
</file>