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(Zwróć) swoje oczy na pole, na którym żną, i chodź za nimi, (moimi dziewczynami), bo nakażę chłopcom,* aby cię nie nagabywali,** a gdy będziesz miała pragnienie, idź do naczyń i pij z tego, co naczerpią chłopcy.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 nie  nakazałem  chłopcom?  – przeczące pytanie retoryczne.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nie tykali; (2) aby dali ci spokój.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2024-05-03T05:37:08Z</dcterms:modified>
</cp:coreProperties>
</file>