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do niej Noemi, jej teściowa: Córko moja! Czy nie powinnam znaleźć ci jakiegoś spokojnego miejsca, w którym czułabyś się dobrze?*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Któregoś dnia Noemi, teściowa Rut, zwróciła się do niej w te słowa: Myślę, moja córko, że powinnam znaleźć ci jakiś spokojny dom. Taki, w którym czułabyś się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Noemi, jej teściowa, powiedziała do niej: Moja córko, czy nie powinnam ci szukać odpoczynku, abyś się dobrze miała?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rzekła do niej Noemi, świekra jej: Córko moja, azażemci nie powinna szukać odpocznienia, żebyś się dobrze miała?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potym gdy się wróciła do świekry swojej, usłyszała od niej: Córko moja, poszukam ci odpocznienia i opatrzę, abyś się miała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Noemi, teściowa Rut, powiedziała do niej: Moja córko, czyż nie powinnam ci poszukać spokojnego miejsca, w którym byłabyś szczęśliwa?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rzekła do niej Noemi, jej teściowa: Córko moja! Czy nie powinnabym poszukać dla ciebie ogniska domowego, przy którym dobrze byś się miała?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Noemi, jej teściowa, zwróciła się do niej: Moja córko, czy aby nie powinnam poszukać ci spokojnego miejsca, w którym byłoby ci dobrze?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Noemi, teściowa Rut, powiedziała do niej: „Moja córko, czyż nie powinnam znaleźć dla ciebie bezpiecznego miejsca, w którym czułabyś się dobrze?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znów teściowa jej, Noemi: - Córko moja, czyż nie powinnam poszukać ci miejsca odpocznienia, gdzie byłabyś szczęśliwa?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Сказала же їй Ноемін її свекруха: Дочко, Чи не шукатиму тобі спочинку, щоб тобі добре було?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raz jej teściowa Naemi powiedziała do niej: Moja córko, czy nie powinnam postarać się dla ciebie o miejsce wypoczynku, gdzie by ci było dobrze?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Noemi, jej teściowa, rzekła do niej: ”Moja córko, czyż nie powinnam poszukać dla ciebie miejsca odpoczynku, żeby ci się dobrze wiodło?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Myślę, że powinnam znaleźć ci jakieś spokojne miejsce – przeczące pytanie retoryczne.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2024-04-27T19:20:20Z</dcterms:modified>
</cp:coreProperties>
</file>