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ona) przyszła do swojej teściowej, która ją zapytała: (I) kim ty (już teraz) jesteś, córko moja?* I opowiedziała jej o wszystkim, co uczynił dla niej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(I) co cię (tam) spotkało, córko moja?, ּ</w:t>
      </w:r>
      <w:r>
        <w:rPr>
          <w:rtl/>
        </w:rPr>
        <w:t>בִּתִי מִי־אַּתְ</w:t>
      </w:r>
      <w:r>
        <w:rPr>
          <w:rtl w:val="0"/>
        </w:rPr>
        <w:t xml:space="preserve"> , kim ty jesteś, córko moja ? Może Noemi chodziło o to, czy Rut uzyskała obietnicę zostania żoną Boaza.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2024-04-27T14:08:50Z</dcterms:modified>
</cp:coreProperties>
</file>