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Siedź (spokojnie), moja córko, aż się dowiesz, jak rozstrzygnie się ta sprawa, gdyż człowiek ten nie spocznie, lecz zakończy tę sprawę (jeszcze)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odetchnęła: Możesz być już spokojna. Wkrótce wszystkiego się dowiesz. Boaz nie spocznie. Zakończy tę sprawę jeszcze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Bądź spokojna, moja córko, aż się dowiesz, jak potoczą się rzeczy, gdyż ten człowiek nie spocznie,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Potrwajże, córko moja, aż się dowiesz, jako padnie ta rzecz; boć nie zaniecha ten mąż, aż tę rzecz dziś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Noemi: Poczekaj, córko, aż ujźrzemy, co za koniec rzecz będzie miała, boć nie przestanie człowiek, aż spełni,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spokojna, moja córko - powiedziała Noemi - aż dowiesz się, jak potoczą się rzeczy, gdyż nie spocznie ten człowiek, dopóki nie zakończy dzisiaj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Bądź spokojna, córko moja, a wnet się dowiesz, jak się ta sprawa potoczy, gdyż mąż ten nie zaniecha tej sprawy, dopóki jej nie doprowadzi do końca, i to dziś jeszcze.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Usiądź, moja córko, a wnet się dowiesz, jak się potoczy sprawa, bo ten człowiek nie spocznie, dopóki nie doprowadzi jej dzisiaj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„Bądź spokojna, moja córko, aż dowiesz się, co będzie dalej, gdyż ten człowiek nie spocznie dzisiaj, dopóki nie załatwi tej sprawy”.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[Noemi]: - Zaczekaj spokojnie, moja córko, dopóki się wszystko nie wyjaśni. Nie spocznie bowiem ów mąż, lecz jeszcze dziś doprowadzi do końca tę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Сиди, дочко, доки ти не довідаєшся як рішиться слово. Бо чоловік не промовчить, аж доки не закінчить сьогодні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rzekła: Zachowuj się spokojnie, moja córko, dopóki nie będziesz wiedzieć jak się ta sprawa rozwinie. Bowiem ten mąż nie spocznie, dopóki nie zakończy tej sprawy jeszcze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ona rzekła: ”Siedź spokojnie, moja córko, aż się dowiesz, jaki obrót przybierze sprawa, gdyż mąż ten nie spocznie, dopóki dzisiaj nie doprowadzi tej sprawy do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2024-04-28T17:22:36Z</dcterms:modified>
</cp:coreProperties>
</file>