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zwróć uwagę, gdzie ułożył się na spoczynek. Gdy zaśnie, podejdź, odkryj nieco jego nogi i ty też ułóż się do snu. Potem już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upatrz miejsce, na którym się położy, podejdź, odkryj jego nogi i połóż się, a 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spać pójdzie, upatrzże miejsce, na którem się układzie, a przyszedłszy odkryjesz płaszcz z nóg jego, a tam się układziesz, a on tobie oznajmi, co będziesz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spać, upatrzże miejsce, na którym będzie spał, a przyjdziesz i odkryjesz płaszcz, którym się odzieje od nóg, i porzucisz się, i tam leżeć będziesz, a on tobie powie, co byś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położy, ty zauważywszy miejsce jego spoczynku, wyjdziesz, odkryjesz miejsce przy jego nogach i położysz się, a 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 spać, odszukaj miejsce, gdzie się położy, podejdź doń, odkryj jego nogi i połóż się. On ci już potem powie, co masz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 się spać i zobaczysz miejsce jego odpoczynku, wtedy tam podejdziesz, odkryjesz jego stopy i się położysz. On ci powie, co masz robić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położy się do snu i poznasz miejsce jego spoczynku, pójdziesz, odkryjesz jego nogi i położysz się, a on sam da ci poznać,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zauważ miejsce, gdzie spoczywa, zbliż się, odkryj stopy jego i połóż się; wtedy 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засне він, і взнаєш місце, де там спить, і вийдеш і відкриєш при його ногах і спатимеш, і він сповістить тобі те, що чинитимеш.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uda się na spoczynek, wykryjesz miejsce, gdzie się położy, pójdziesz, znajdziesz miejsce u jego stóp, i się położysz. Wtedy on ci powie, co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zwróć uwagę na miejsce, gdzie się położy, i podejdź, a odkrywszy jego stopy, połóż się, on zaś ci powie, co powinnaś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2024-04-28T09:43:25Z</dcterms:modified>
</cp:coreProperties>
</file>