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zgodnie z tym wszystkim, co jej nakazała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udała się na klepisko i postąpiła tak, jak jej doradziła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szła na one bojewisko, i uczyniła to, co jej rozkazała świekra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do bojowiska, i uczyniła wszytko, co jej była świekra rozkazała.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to wszystko, co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tedy na klepisko i zrobiła wszystko, co jej 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jej nakazała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zrobiła wszystko, co poleciła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Zeszła więc na klepisko i uczyniła wszystko, co jej poleciła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вона до току і зробила за всім, що їй заповіла її свекруха.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zeszła na klepisko i uczyniła ściśle tak, jak jej kazała jej teściowa.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na klepisko, postąpiła zgodnie ze wszystkim, co jej kazała teściowa.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2024-04-27T15:09:41Z</dcterms:modified>
</cp:coreProperties>
</file>