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dla ciebie pokrzepiającym duszę i wspomagającym w twojej starości, gdyż urodziła go twoja synowa, która cię kocha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chłopiec będzie krzepił twoją duszę i wspomagał cię w starości, bo urodziła ci go synowa, która cię kocha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pociechą dla twojej duszy i żywicielem w twojej starości. Urodziła go bowiem twoja synowa, która cię miłuje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ucieszy duszę twoję, i będzie cię żywił w starości twojej; albowiem synowa twoja, która cię miłuje, porodziła go, którać daleko jest lepsza, niżeli siedm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miałabyś, kto by cieszył duszę twoję a żywił starość: bo z niewiastki twojej urodził się, która cię miłuje i jest ci daleko lepsza, niż gdybyś miała siedmi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dla ciebie pociechą, będzie cię utrzymywał w twojej starości. Zrodziła go dla ciebie twoja synowa, która cię kocha, która dla ciebie jest warta więcej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ten będzie dla ciebie krzepicielem duszy i żywicielem w twojej starości, gdyż urodziła go twoja synowa, która cię miłuje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dla ciebie pociechą i podporą w starości, ponieważ urodziła go twoja synowa, która cię kocha,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twoją pociechą i będzie troszczył się o ciebie w starości. Zrodziła go dla ciebie twoja synowa, która cię kocha. Ona znaczy dla ciebie więcej niż siedmiu synów”.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ci pociechą i podporą twojej starości. Zrodziła go bowiem synowa twoja, która cię kocha i więcej znaczy dla ciebie niżeli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тобі за спасителя душі і щоб прогодувати твою старість, бо твоя невістка, що тебе полюбила, породила його, вона є тобі краща за сімох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będzie dla ciebie orzeźwieniem duszy oraz niech cię żywi w twojej starości. Bowiem urodziła go twoja synowa, która cię miłuje; a ona jest lepszą dla ciebie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on odnowicielem twojej duszy oraz żywicielem w czasie twej starości, ponieważ urodziła go twoja synowa, która cię naprawdę miłuje i jest dla ciebie lepsza niż siedmiu synów”.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2024-04-26T16:14:47Z</dcterms:modified>
</cp:coreProperties>
</file>