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20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spłodził Rama,* a Ram spłodził Aminadaba.**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 był ojcem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Chesron spłodził Rama, a Ram spłodził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Hesron spłodził Rama, a Ram spłodził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Ezron zrodził Aram, Aram zrodził Aminadab,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 Ram był ojcem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zrodził Rama, Ram zrodził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 a Ram był ojcem Amminadaba,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 a Ram był ojcem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Cheszrona zaś pochodzi Ram, a od Rama Amminadab.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Есрон породив Аррана, і Арран породив Амінадава,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Checron spłodził Rama, a Ram spłodził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Checron został ojcem Rama, a Ram został ojcem Amminadaba,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Ram, </w:t>
      </w:r>
      <w:r>
        <w:rPr>
          <w:rtl/>
        </w:rPr>
        <w:t>רָם</w:t>
      </w:r>
      <w:r>
        <w:rPr>
          <w:rtl w:val="0"/>
        </w:rPr>
        <w:t xml:space="preserve"> (ram), czyli: wywyższony.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Aminadab, </w:t>
      </w:r>
      <w:r>
        <w:rPr>
          <w:rtl/>
        </w:rPr>
        <w:t>עַּמִינָדָב</w:t>
      </w:r>
      <w:r>
        <w:rPr>
          <w:rtl w:val="0"/>
        </w:rPr>
        <w:t xml:space="preserve"> (‘amminadaw), czyli: mój stryj jest hojny l. mój lud jest szlachetny.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2024-03-28T09:49:02Z</dcterms:modified>
</cp:coreProperties>
</file>