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dziesięciu spośród starszych miasta i powiedział: Usiądźcie tutaj. I usiedli.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2024-04-19T00:05:06Z</dcterms:modified>
</cp:coreProperties>
</file>