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wykupiciel do Boaza: Kup dla siebie. I zdjął swój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dał mu, καὶ ἔδωκεν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2024-04-26T17:24:31Z</dcterms:modified>
</cp:coreProperties>
</file>