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Elimeleka, i wszystko, co należało do Kiliona i do Machlona.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2024-04-19T09:44:20Z</dcterms:modified>
</cp:coreProperties>
</file>