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Złożyła wtedy ślub. Powiedziała: JAHWE Zastępów! Jeśli naprawdę wejrzysz na niedolę swej służącej i wspomnisz na mnie, i nie zapomnisz o swej służącej, lecz dasz swej służącej męskiego potomka, to ja oddam go JAHWE po wszystkie dni jego życia i brzytwa nie przejdzie mu po głowie.*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27:1-8&lt;/x&gt;; &lt;x&gt;40 6:5&lt;/x&gt;; &lt;x&gt;70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2024-03-28T16:08:32Z</dcterms:modified>
</cp:coreProperties>
</file>