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odpowiedziała: Oby twoja służąca znalazła łaskę w twych oczach. I poszła ta kobieta swoją drogą, zjadła* i już nie miała (smutnej)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zjadła, </w:t>
      </w:r>
      <w:r>
        <w:rPr>
          <w:rtl/>
        </w:rPr>
        <w:t>וַּתֹאכַל</w:t>
      </w:r>
      <w:r>
        <w:rPr>
          <w:rtl w:val="0"/>
        </w:rPr>
        <w:t xml:space="preserve"> (watto’chal), brak w klkn Mss i S. W G dłuższy, &lt;x&gt;90 1:18&lt;/x&gt;L.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2024-04-20T07:11:02Z</dcterms:modified>
</cp:coreProperties>
</file>