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czasu* Anna poczęła i urodziła syna, i dała mu na imię Samuel,** bo: Od JAHWE go wyprosiłam.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 Anna poczęła i urodziła syna. Nadała mu imię Samuel.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Mówiła bowiem: Od JAHWE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się wypełniły dni potem, jak Anna poczęła, urodziła syna i nadała mu imię Samuel,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Uprosiłam go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wypełnieniu dni, jako poczęła Anna, że porodziła syna, i nazwała imię jego Samuel; bo rzekła: U Panam go uprosiła.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obrocie dni, poczęła Anna i porodziła syna, i nazwała imię jego Samuel: przeto iż go u JAHWE 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poczęła i po upływie dni urodziła syna, i nazwała go imieniem Samuel, ponieważ [mówiła]: Uprosiłam go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pewnego czasu Anna poczęła i porodziła syna, i dała mu na imię Samuel, gdyż - jak mówiła: Od Pana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wypełniły dni, Anna poczęła i urodziła syna, któremu dała imię Samuel, gdyż mówiła: U JAHWE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poczęła i gdy nadszedł czas rozwiązania, urodziła syna. Nadała mu imię Samuel, gdyż mówiła: „Uprosiłam go 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dopełniły dni, Anna poczęła i zrodziła syna. Nadała mu imię Samuel, gdyż mówiła: ”u Jahwe go wyprosiłam”.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зачала. І сталося в часі днів і вона породила сина, і назвала імя його Самуїл і сказала: Бо я його випросила в Господа Бога Саваота.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pewnego czasu stało się, że Hanna zaszła w ciążę i urodziła syna. Jego imię nazwała Samuel, bo mówiła: Uprosiłam go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rok, Anna stała się brzemienna i urodziła syna, i nadała mu imię i Samuel, bo mówiła: ”Wyprosiłam go 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upływie okresu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Samuel, ׁ</w:t>
      </w:r>
      <w:r>
        <w:rPr>
          <w:rtl/>
        </w:rPr>
        <w:t>שְמּואֵל</w:t>
      </w:r>
      <w:r>
        <w:rPr>
          <w:rtl w:val="0"/>
        </w:rPr>
        <w:t xml:space="preserve"> (szemu’el), czyli: (1) wysłuchał Bóg; (2) jego imię Bóg; (3) na zasadzie paronomazji: wyproszony, podarowany, &lt;x&gt;90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2024-04-26T05:32:38Z</dcterms:modified>
</cp:coreProperties>
</file>