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czasu* Anna poczęła i urodziła syna, i dała mu na imię Samuel,** bo: Od JAHWE go wyprosiłam.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upływie okresu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Samuel, ׁ</w:t>
      </w:r>
      <w:r>
        <w:rPr>
          <w:rtl/>
        </w:rPr>
        <w:t>שְמּואֵל</w:t>
      </w:r>
      <w:r>
        <w:rPr>
          <w:rtl w:val="0"/>
        </w:rPr>
        <w:t xml:space="preserve"> (szemu’el), czyli: (1) wysłuchał Bóg; (2) jego imię Bóg; (3) na zasadzie paronomazji: wyproszony, podarowany, &lt;x&gt;90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2024-04-18T12:00:29Z</dcterms:modified>
</cp:coreProperties>
</file>