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do synów Izraela: Tak mówi JAHWE, Bóg Izraela: Ja wyprowadziłem Izraela* z Egiptu i wyrwałem was z ręki Egipcjan** i z ręki wszystkich królestw, które was uciskały.***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  Mss: wyprowadziłem  was;  wg dwóch Mss: synów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ręki Egipcjan : wg G: z ręki faraona, króla Egiptu, ἐκ χειρὸς Φαραω βασιλέως Αἰγύπτου.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Wj 11-14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2024-05-07T10:50:58Z</dcterms:modified>
</cp:coreProperties>
</file>