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przy grobie Racheli* na granicy Beniamina, w Selsach, dwóch mężczyzn, którzy ci powiedzą: Znalazły się oślice, których poszedłeś szukać. Oto twój ojciec zostawił sprawę oślic i martwi się o was. Mówi: Co mam zrobić dla mojego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spotkasz dwóch mężczyzn przy grobie Racheli na granicy Beniamina, w Selsach. Oni ci powiedzą: Znalazły się oślice, których poszedłeś szukać. Twój ojciec nie martwi się już o oślice. Teraz martwi się o was! Zastanawia się: Co mam zrobić w związku z moim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odejdziesz ode mnie, spotkasz dwóch mężczyzn przy grobie Racheli, na granicy Beniamina w Celcach, którzy ci powiedzą: Znalazły się oślice, których poszedłeś szukać, a twój ojciec zaniechał troski o oślice i martwi się o was, mówiąc: Cóż mam uczynić dla swego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odejdziesz ode mnie, znajdziesz dwóch mężów u grobu Racheli, na granicach Benjamin w Selsa, którzyć powiedzą: Nalazły się oślice, którycheś chodził szukać, a oto zaniechawszy ojciec twój starania o oślicach, frasuje się o was, mówiąc; Cóż mam czynić z strony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odejdziesz dzisia ode mnie, najdziesz dwu mężów u grobu Rachel na granicy Beniamin w południe, i rzeką tobie: Nalazły się oślice, którycheś chodził szukać, a ociec twój, zaniechawszy oślic, troszcze się o was i mówi: Cóż uczynię z strony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 mnie odejdziesz, napotkasz w Selsach, przy grobie Racheli, niedaleko od granicy Beniamina, dwóch mężczyzn. Powiedzą oni tobie: Znalazły się oślice, których poszedłeś szukać. Tymczasem ojciec twój nie myśli o oślicach, lecz trapi się o was, mówiąc: Co mam uczynić dla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dziś odejdziesz ode mnie, spotkasz dwóch mężów u grobu Racheli na granicy Beniamina, w Selsach, którzy ci powiedzą: Znalazły się oślice, których poszedłeś szukać. A oto ojciec twój zaniechał już sprawy z oślicami, a jest zatroskany o was i mówi: Co mam czynić w sprawie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dziś ode mnie odejdziesz, spotkasz dwóch mężczyzn przy grobie Racheli na terytorium Beniamina, w Selsach, którzy ci powiedzą: Znalazły się oślice, których poszedłeś szukać. Twój ojciec przestał o nich myśleć, lecz niepokoi się o was i pyta: Co mam zrobić w sprawie mojego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odejdziesz ode mnie, spotkasz dwóch ludzi w Selsach, u granic ziemi Beniamina przy grobie Racheli. Oni ci powiedzą: «Oślice, których poszedłeś szukać, znalazły się. A twój ojciec już nie martwi się o nie, lecz o was, mówiąc: Co mam zrobić, by odnaleźć syna?».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rozstaniesz się ze mną, spotkasz dwóch mężczyzn przy grobie Racheli, na granicy [pokolenia] Beniamina w Celcach, i oni ci powiedzą: ”Znalazły się oślice, których poszedłeś szukać; ojciec zaś twój nie dba [już] o wypadek z oślicami, i [tylko] trapi się o was mówiąc: Co mam zrobić dla mego syna?”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лиш сьогодні відійдеш від мене, і знайдеш двох мужів при гробах Рахилі в околиці Веніямина, що дуже зрадіють, і скажуть тобі: Знайшлися осли, які ви пішли шукати, і ось твій батько відклав справу ослят і зажурився за вас, кажучи: Що вчиню про мого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dzisiaj ode mnie odejdziesz, przy grobie Racheli, nad granicą Binjamiana, w Celcach, napotkasz dwoje ludzi, którzy ci powiedzą: Znalazły się oślice, których wyszedłeś szukać. A twój ojciec nie myśli już o oślicach, lecz martwi się o was i powiada: Co mam począć odnośnie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dzisiaj odejdziesz ode mnie, spotkasz dwóch mężczyzn przy grobowcu Racheli na terytorium Beniamina w Celcach i oni ci powiedzą: ʼZnalazły się oślice, których poszedłeś szukać, ale twój ojciec już zaniechał sprawy tych oślic i zamartwia się o was, mówiąc: ”Cóż mam zrobić dla swego syna?”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2024-05-07T20:08:33Z</dcterms:modified>
</cp:coreProperties>
</file>