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5"/>
        <w:gridCol w:w="1560"/>
        <w:gridCol w:w="6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uprzecie się przy swej niegodziwości, to zarówno wy, jak i wasz król przepadniecie!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2024-05-07T04:19:48Z</dcterms:modified>
</cp:coreProperties>
</file>