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kończył składać ofiarę całopalną, oto przyszedł Samuel, Saul zaś wyszedł mu na spotkanie, aby go pobłogosławić.*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kończył składać ofiarę całopalną, gdy pojawił się Samuel. Saul wyszedł mu na spotkanie, chcąc go pobłogosławić.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całopalenie, oto przyszedł Samuel, a Saul wyszedł mu naprzeciw, aby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ofiary całopalenia, oto Samuel przyszedł, i wyszedł Saul przeciwko niemu, żeby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ofiarować całopalenie, oto Samuel przychodził, i wyszedł Saul przeciwko jemu, aby go przywitał.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skończył składać całopalenie, przybył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dokończył całopalenia, nadszedł Samuel i Saul wyszedł na jego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składać ofiarę całopalną, nadszedł Samuel, a Saul wyszedł mu na spotkanie,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kończył składanie ofiary całopalnej, nadszedł Samuel. Saul wyszedł mu naprzeciw, aby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skończył składać ofiarę całopalną, nadszedł Samuel. Saul wyszedł mu naprzeciw, by go przywitać.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закінчив приносити цілопалення, і приходить Самуїл. І Саул вийшов йому на зустріч, щоб поблагословити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zakończył składanie całopalenia, oto przybył Samuel. Więc Saul wyszedł mu naprzeciw, by go pozdrowić.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składać ofiarę całopalną, oto nadszedł Samuel. Saul wyszedł, żeby się z nim spotkać i go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pobłogosławić, </w:t>
      </w:r>
      <w:r>
        <w:rPr>
          <w:rtl/>
        </w:rPr>
        <w:t>לְבָרֲכֹו</w:t>
      </w:r>
      <w:r>
        <w:rPr>
          <w:rtl w:val="0"/>
        </w:rPr>
        <w:t xml:space="preserve"> , lub, w tym kontekście: pozdrowić, powitać.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2024-04-29T09:13:58Z</dcterms:modified>
</cp:coreProperties>
</file>