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 do Saula: Postąpiłeś głupio! Gdybyś dotrzymał przykazania JAHWE, twojego Boga, które ci nadał, JAHWE utwierdziłby teraz twoje królestwo nad Izraelem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2024-04-29T10:02:34Z</dcterms:modified>
</cp:coreProperties>
</file>