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Jonatan, jego syn, oraz lud, który znalazł się przy nich, przebywali w Gebie Beniaminowej, podczas gdy Filistyni stali obozem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jego syn Jonatan oraz zgromadzone przy nich siły przebywały więc w Gebie Beniaminickiej, podczas gdy Filistyni stali obozem pod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jego syn Jonatan oraz lud, który znajdował się przy nich, zostali w Gibea Beniamina. Filistyni zaś rozbili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Saul, i Jonatan, syn jego, i lud, który się znalazł przy nim, zostali w Gabaa w Benjamin, a Filistynowie leżeli obozem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Jonatas, syn jego, i lud, który się nalazł z nimi, byli w Gabaa Beniamin, a Filistynowie położyli się byli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syn jego, Jonatan, i lud, który się przy nim znajdował, zostali w Gibea Beniamina, Filistyni zaś obozowali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Jonatan, jego syn, i zastęp, który się znalazł przy nich, mieszkali w Gibei Beniaminowej, Filistyńczycy zaś stanęli obozem w 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syn, Jonatan, oraz lud, który znajdował się przy nich, przebywali w Gibea Beniamina. Filistyni zaś rozłożyli się obozem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syn Jonatan wraz z wojskiem rozbili obóz w Beniaminowym Gibea, podczas gdy Filistyni mieli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jego syn Jonatan i ludzie, którzy im towarzyszyli, zostali w Giba Beniaminowym, Filistyni zaś rozbili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і його син Йонатан і нарід, що знайшовся з ними, сіли в Ґаваа Веніямина і заплакали, і чужинці отаборилися в Махемасі.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Saul, jego syn Jonatan i lud, który się przy nim znajdował, pozostawali w Geba, w Binjaminie – podczas gdy Pelisztini obozowali w 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Jonatan, jego syn, oraz lud, który jeszcze się przy nich znajdował, mieszkali w Gebie Beniamina. Filistyni zaś rozłożyli się obozem w Michmasz.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2024-04-29T10:09:11Z</dcterms:modified>
</cp:coreProperties>
</file>