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zebrali się, by walczyć z Izraelem, trzydzieści tysięcy,* rydwan i sześć tysięcy jeźdźców, i ludu jak piasku, który jest nad brzegiem morza, dla swej liczby – i wyruszyli, i rozbili się obozem w Mikmas, na wschód od Bet-Awen.**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trzydzieści tysięcy, </w:t>
      </w:r>
      <w:r>
        <w:rPr>
          <w:rtl/>
        </w:rPr>
        <w:t>אֶלֶף ׁשְֹלׁשִים</w:t>
      </w:r>
      <w:r>
        <w:rPr>
          <w:rtl w:val="0"/>
        </w:rPr>
        <w:t xml:space="preserve"> , pod. G; wg L S: trzy tysiące.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2024-04-29T08:27:01Z</dcterms:modified>
</cp:coreProperties>
</file>