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przeprawiali się Hebrajczycy przez Jordan do ziemi Gada i do Gileadu. Saul zaś wciąż był w Gilgal, a cały lud drżał (i stał)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2024-04-29T11:11:31Z</dcterms:modified>
</cp:coreProperties>
</file>