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Przyprowadźcie mi ofiarę całopalną i ofiarę pokoju.* I złożył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2024-04-29T15:57:30Z</dcterms:modified>
</cp:coreProperties>
</file>