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bowiem, ojciec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Cys był ojciec Saula, a Ner ojciec Abnera, syn Abijela.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 był ociec Saulów, a Ner ociec Abnerów, syn Abielów.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zaś,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Кіс батько Саула і Нир батько Авенира, син Яміна, сина Авіїла.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2024-05-05T04:02:18Z</dcterms:modified>
</cp:coreProperties>
</file>