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wcześnie, aby spotkać się z Saulem rano. Ale doniesiono Samuelowi: Saul udał się do Karmelu* i oto postawił tam sobie pomnik, a (następnie) zawrócił** i zszedł do Gilgal.***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wstał rano, by jak najwcześniej spotkać się z Saulem. Doniesiono mu jednak, że Saul udał się do Karmelu, gdzie postawił sobie pomnik, stamtąd zaś skierował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wstał wcześnie rano, by spotkać się z Saulem, doniesiono Samuelowi: Saul przybył do Karmelu i tam właśnie postawił sobie pomnik, po czym zawrócił, poszedł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tedy Samuel, szedł przeciwko Saulowi rano; bo dano znać Samuelowi, mówiąc: Przyszedł Saul do Karmelu, tamże wystawił sobie pamiątkę zwycięstwa; a obróciwszy się poszedł, i przyszedł do Galgal.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wstał w nocy Samuel, aby szedł do Saula rano, dano znać Samuelowi, że Saul przyszedł do Karmela i postawił sobie frambogę triumfalną, a wróciwszy się, pojachał i wstąpił do Galgala. Przyszedł tedy Samuel do Saula, a Saul ofiarował całopalenie JAHWE z pierwocin korzyści, które był przygnał od Amaleka.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Samuel, aby rano spotkać się z Saulem. Zawiadomiono jednak Samuela: Saul przybył do Karmelu i tam właśnie postawił sobie pomnik [zwycięstwa], a udając się z powrotem, wstąpił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wstał wcześnie rano, aby spotkać się z Saulem. Lecz doniesiono Samuelowi, że Saul poszedł do Karmelu i postawił tam sobie pomnik zwycięstwa, następnie zawrócił i pociągnął dalej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 rano Samuel wstał, aby spotkać Saula, lecz mu doniesiono: Saul poszedł do Karmelu i zbudował sobie pomnik, potem zawrócił i udał się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wczesnym rankiem Samuel poszedł spotkać się z Saulem. Powiedziano jednak Samuelowi: „Saul udał się do Karmelu i tam postawił sobie pomnik, następnie odszedł stamtąd i pomaszerował drogą do Gilgal”.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Samuel wczesnym rankiem i udał się na spotkanie z Saulem; powiedziano mu jednak: - Saul poszedł do Karmelu, gdzie właśnie wystawił sobie pomnik. Po czym udał się w dalszą drogę i przybył do Gilgal.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вранці встав Самуїл і пішов на зустріч Ізраїлю. І сповіщено Самуїлові, кажучи: Саул приходить до Кармила і підняв собі руку і повернув колісницю. І прийшов до Саула до Ґалґали, і ось він приносив Господеві цілопалення, найкраще з здобичі, яку приніс від Амалика.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wstał, by rano spotkać się z Saulem; ale dano znać Samuelowi, mówiąc: Saul przybył do Karmelu i oto postawił sobie pomnik zwycięstwa, po czym zwróciwszy się, pociągnął dalej i zszedł do Gilgalu.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wstał wcześnie, by rano spotkać się z Saulem. Lecz powiadomiono Samuela: ”Saul przybył do Karmelu i oto wznosił sobie pomnik, po czym się odwrócił i przeprawiwszy się, zszedł do Gilgal”.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Karmel : w tym przypadku miasto w Judzie, 11 km na pd od Hebronu.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rydwan, ἅρμα.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 dod. na końcu wiersza: do Saula, a oto on złożył Panu w ofierze całopalnej najlepsze łupy, które przyniósł od Amaleka, πρὸς Σαουλ καὶ ἰδοὺ αὐτὸς ἀνέφερεν ὁλοκαύτωσιν τῷ κυρίῳ τὰ πρῶτα τῶν σκύλων ὧν ἤνεγκεν ἐξ Αμαληκ. Wtedy jednak zdanie: i zawrócił i przeszedł, i zszedł do Gilgal : </w:t>
      </w:r>
      <w:r>
        <w:rPr>
          <w:rtl/>
        </w:rPr>
        <w:t>הַּגִלְּגָל וַּיִּסֹב וַּיַעֲבֹר וַּיֵרֶד</w:t>
      </w:r>
      <w:r>
        <w:rPr>
          <w:rtl w:val="0"/>
        </w:rPr>
        <w:t xml:space="preserve"> , musiałoby się odnosić do Samuela, co – ze względu na wzmiankę o rydwanie – musiałoby znaczyć, że Samuel go posiadał albo że cały ten frg. należałoby umieścić w w.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2024-04-25T02:29:36Z</dcterms:modified>
</cp:coreProperties>
</file>