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7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Saula,* Saul powiedział do niego: Bądź błogosławiony przez JHWH! Wypełniłem Słowo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przybył do Saula, Saul powitał go: Niech JAHWE ci błogosławi! Wypełniłem Słowo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przyszedł do Saula, Saul mu powiedział: Błogosławiony jesteś przez JAHWE. Wypełniłem słowo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Samuel do Saula, rzekł mu Saul: Błogosławionyś ty od Pana, wypełniłem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Samuel do Saula, rzekł do niego Saul: Błogosławionyś ty PANU; wypełniłem słowo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udał się do Saula. I rzekł do niego Saul: Niech cię Pan błogosławi! Rozkaz Pana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 Saul rzekł do niego: Błogosławionyś ty u Pana! Wypełniłem rozkaz Pański!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Samuel przyszedł do Saula, Saul powiedział do niego: Niech cię JAHWE błogosławi! Wypełniłem nakaz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przybył do niego, Saul go pozdrowił: „Niech cię JAHWE błogosławi! Wykonałem polecenie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Samuel przyszedł do Saula, rzekł do niego Saul: - Niech cię Jahwe błogosławi; wykonałem rozkaz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Самуїл до Саула, і сказав йому Саул: Благословенний ти Господеві, я виконав все, що Господь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przybył do Saula, Saul do niego powiedział: Tyś błogosławiony od WIEKUISTEGO, spełniłem słowo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Samuel przyszedł do Saula, a Saul rzekł do niego: ”Błogosławionym jesteś przez JAHWE. Wykonałem słowo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G: A gdy Samuel przybył do Saula, oto składał on jako całopalenia dla JHWH najlepsze z łupu, który wziął na Amalekitach. A gdy Samuel zbliżał się do Saula, Saul powiedział do niego (</w:t>
      </w:r>
      <w:r>
        <w:rPr>
          <w:rtl/>
        </w:rPr>
        <w:t>אֶל־ ׁשְמּואֵל השלל אשר לקח מעמלק ויקרב שמואל אל שאול ׁשָאּול והנה הוא הֵעֲלָה עֹולֹות ליהוה את ראשית וַּיָבֹא</w:t>
      </w:r>
      <w:r>
        <w:rPr>
          <w:rtl w:val="0"/>
        </w:rPr>
        <w:t>), &lt;x&gt;90 15:13&lt;/x&gt;L.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2024-04-23T13:51:40Z</dcterms:modified>
</cp:coreProperties>
</file>