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Saula: Przestań!* Oznajmię ci, co JAHWE powiedział mi** tej nocy. A on na to: Powiedz.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 chwilę!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2024-04-23T23:29:48Z</dcterms:modified>
</cp:coreProperties>
</file>