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Zająłem się tym,* co uczynił Amalek Izraelowi, że stanął mu na drodze, gdy wychodził z 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zająłem się, ּ</w:t>
      </w:r>
      <w:r>
        <w:rPr>
          <w:rtl/>
        </w:rPr>
        <w:t>פָקַדְּתִי</w:t>
      </w:r>
      <w:r>
        <w:rPr>
          <w:rtl w:val="0"/>
        </w:rPr>
        <w:t xml:space="preserve"> (paqadti), lub: nawiedziłem, postanowiłem ukarać.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17:8&lt;/x&gt;; &lt;x&gt;50 25:17-19&lt;/x&gt;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2024-03-29T08:03:04Z</dcterms:modified>
</cp:coreProperties>
</file>