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odpowiedział: Przecież posłuchałem głosu JAHWE. Wyruszyłem, dokąd posłał mnie JAHWE. Przyprowadziłem Agaga, króla Amalekitów, a ich potraktowałem jak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 Samuelowi: Przecież posłuchałem głosu JAHWE. Poszedłem drogą, którą mnie posłał JAHWE, i przyprowadziłem Agaga, króla Amalekitów, a Amalekitów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Saul Samuelowi: I owszem usłuchałem głosu Pańskiego, a szedłem drogą, którą mię posłał Pan, i przywiodłem Agaga, króla Amalekitskiego, a Amalekity wytraciłem jako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I owszem, usłuchałem głosu Pańskiego i szedłem w drogę, w którą mię JAHWE posłał, i przywiodłem Agaga, króla Amalek, i pobiłem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Posłuchałem głosu Pana: szedłem drogą, którą mnie posłał Pan. Przyprowadziłem Agaga, króla Amalekitów, a Amalekitów obłożyłem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Samuelowi: Przecież usłuchałem głosu Pana i wyruszyłem w pole, dokąd posłał mnie Pan, i przyprowadziłem Agaga, króla Amalekitów, a Amalekitów wybiłem do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Przecież usłuchałem głosu JAHWE i wypełniłem misję, z którą JAHWE mnie posłał. Przyprowadziłem Agaga, króla Amalekitów, Amalekitów zaś wytępiłem,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„Przecież posłuchałem głosu JAHWE i poszedłem tam, gdzie JAHWE mnie posłał. Pozabijałem też Amalekitów, z wyjątkiem Agaga, ich króla, którego tu przyprowadziłem.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 Samuelowi: - Przecież usłuchałem głosu Jahwe! Poszedłem na wyprawę, na którą posłał mnie Jahwe! Przyprowadziłem Agaga, króla Amalekitów, a nad Amalekitami wykonałem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Самуїла: Томущо я послухався голосу народу, і я пішов по дорозі, якою мене післав Господь, і я привів Аґаґа царя Амалика і я вигубив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Samuela: Przecież usłuchałem głosu WIEKUISTEGO oraz poszedłem drogą, na którą mnie WIEKUISTY wysłał. Przyprowadziłem Agaga, amalekickiego króla, zaś Amaleka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powiedział do Samuela: ”Ależ usłuchałem głosu JAHWE: wyruszyłem z misją, z którą mnie wysłał JAHWE, i przyprowadziłem Agaga, króla Amaleka, lecz Amaleka wydałem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2024-03-28T20:21:54Z</dcterms:modified>
</cp:coreProperties>
</file>