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5"/>
        <w:gridCol w:w="6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wziął z łupu obłożonego klątwą najlepsze owce i bydło, aby je ofiarować w Gilgal JAHWE, twojemu*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naszemu Bogu, θεοῦ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2024-04-20T07:38:20Z</dcterms:modified>
</cp:coreProperties>
</file>