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Czy całopalenia i ofiary są dla JAHWE taką przyjemnością jak słuchanie głosu JHWH? Oto słuchanie jest lepsze niż ofiara, szczere skupienie* lepsze niż tłuszcz barani.**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skupienie, </w:t>
      </w:r>
      <w:r>
        <w:rPr>
          <w:rtl/>
        </w:rPr>
        <w:t>לְהַקְׁשִיב</w:t>
      </w:r>
      <w:r>
        <w:rPr>
          <w:rtl w:val="0"/>
        </w:rPr>
        <w:t xml:space="preserve"> , lub: uważne 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29:15&lt;/x&gt;;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2024-03-28T18:17:03Z</dcterms:modified>
</cp:coreProperties>
</file>