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gdyż przekroczyłem polecenie JAHWE oraz twoje słowo, ponieważ bałem się ludu i posłuchałem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ponieważ przekroczyłem polecenie JAHWE oraz twoje słowo. To dlatego, że bałem się ludzi i posłuchałem ich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ponieważ przekroczyłem rozkaz JAHWE i twoje słowa, gdyż bałem się ludu i posłuchałem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Saul do Samuela: Zgrzeszyłem, żem przestąpił rozkazanie Pańskie i słowa twoje, gdyżem się bał ludu, i usłuchałem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Samuela: Zgrzeszyłem, żem przestąpił mowę PANSKĄ i słowa twoje bojąc się ludu i słuchając głosu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 na to Samuelowi: Popełniłem grzech: Przekroczyłem nakaz Pana i twoje wskazania, bałem się bowiem ludu i 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Samuela: Zgrzeszyłem, gdyż przekroczyłem rozkaz Pana i słowo twoje; lecz bałem się ludu, więc 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powiedział do Samuela: Zgrzeszyłem. Przekroczyłem rozkaz JAHWE i twoje słowa, ponieważ bałem się ludu i posłuchałem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zawołał: „Zgrzeszyłem! Przekroczyłem rozkaz JAHWE i twoje polecenia. Tak, uległem żołnierzom i zrobiłem to, czego żądali.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[wtedy] Saul do Samuela: - Zgrzeszyłem, bo przekroczyłem rozkaz Jahwe i twoje słowa; uląkłem się ludu i 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 до Самуїла: Я згрішив бо переступив господнє слово і твоє слово, бо я злякався народу і послухався їхнього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powiedział do Samuela: Zgrzeszyłem, przekraczając zakaz WIEKUISTEGO i twoje słowo, bo obawiałem się ludu, więc usłuchałem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rzekł do Samuela: ”Zgrzeszyłem; bo przekroczyłem rozkaz JAHWE i twoje słowa, gdyż bałem się ludu i dlatego usłuchałem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2024-04-19T14:09:53Z</dcterms:modified>
</cp:coreProperties>
</file>