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Samuel powiedział do Saula: Nie zawrócę z tobą, gdyż wzgardziłeś Słowem JAHWE i JAHWE wzgardził tobą, tak że nie będziesz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2024-04-19T13:12:18Z</dcterms:modified>
</cp:coreProperties>
</file>