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Wieczny* Izraela nie kłamie ani nie żałuje, bo nie jest człowiekiem, aby miał żałować.**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Wieczny, </w:t>
      </w:r>
      <w:r>
        <w:rPr>
          <w:rtl/>
        </w:rPr>
        <w:t>נֵצַח יִׂשְרָאֵל</w:t>
      </w:r>
      <w:r>
        <w:rPr>
          <w:rtl w:val="0"/>
        </w:rPr>
        <w:t xml:space="preserve"> (netsach), lub: wspaniałość, wieczność.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2024-04-18T23:07:01Z</dcterms:modified>
</cp:coreProperties>
</file>