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4"/>
        <w:gridCol w:w="2032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 Samuel za Saulem i Saul pokłonił się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2024-04-26T16:48:53Z</dcterms:modified>
</cp:coreProperties>
</file>