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przybył pod miasto Amaleka i zasadził się w dolinie.*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dolinie, ּ</w:t>
      </w:r>
      <w:r>
        <w:rPr>
          <w:rtl/>
        </w:rPr>
        <w:t>בַּנָחַל</w:t>
      </w:r>
      <w:r>
        <w:rPr>
          <w:rtl w:val="0"/>
        </w:rPr>
        <w:t xml:space="preserve"> , lub: nad rzeką.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2024-04-25T06:53:12Z</dcterms:modified>
</cp:coreProperties>
</file>